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52" w:rsidRDefault="00E33C52">
      <w:pPr>
        <w:pStyle w:val="Corpotesto"/>
        <w:rPr>
          <w:rFonts w:ascii="Times New Roman"/>
          <w:sz w:val="20"/>
        </w:rPr>
      </w:pPr>
    </w:p>
    <w:p w:rsidR="00E33C52" w:rsidRDefault="00802C1E">
      <w:pPr>
        <w:pStyle w:val="Titolo"/>
      </w:pPr>
      <w:r>
        <w:t>SCHEDA</w:t>
      </w:r>
      <w:r>
        <w:rPr>
          <w:spacing w:val="-2"/>
        </w:rPr>
        <w:t xml:space="preserve"> </w:t>
      </w:r>
      <w:r>
        <w:t>ANAGRAFICA</w:t>
      </w:r>
      <w:r w:rsidR="00E753CE">
        <w:rPr>
          <w:spacing w:val="-4"/>
        </w:rPr>
        <w:t xml:space="preserve"> </w:t>
      </w:r>
      <w:r>
        <w:t>CORSISTA</w:t>
      </w:r>
      <w:r>
        <w:rPr>
          <w:spacing w:val="-1"/>
        </w:rPr>
        <w:t xml:space="preserve"> </w:t>
      </w:r>
      <w:r>
        <w:t>STUDENTE</w:t>
      </w:r>
    </w:p>
    <w:p w:rsidR="00E33C52" w:rsidRDefault="00802C1E">
      <w:pPr>
        <w:pStyle w:val="Titolo2"/>
        <w:spacing w:before="347"/>
        <w:ind w:left="644"/>
      </w:pPr>
      <w:r>
        <w:t>SEZIONE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ANAGRAFICI</w:t>
      </w:r>
    </w:p>
    <w:p w:rsidR="00E33C52" w:rsidRDefault="00F9414C">
      <w:pPr>
        <w:pStyle w:val="Corpotesto"/>
        <w:spacing w:before="11"/>
        <w:rPr>
          <w:b/>
        </w:rPr>
      </w:pPr>
      <w:r>
        <w:pict>
          <v:group id="_x0000_s1026" style="position:absolute;margin-left:89.25pt;margin-top:17.05pt;width:482.55pt;height:172.95pt;z-index:-251658752;mso-position-horizontal-relative:page" coordorigin="1128,343" coordsize="9651,3459">
            <v:shape id="_x0000_s1027" style="position:absolute;left:1128;top:342;width:9651;height:3459" coordorigin="1128,343" coordsize="9651,3459" path="m10778,825r-5959,l4819,343r-9,l4810,825r-3682,l1128,835r3682,l4810,1420r-3682,l1128,1430r3682,l4810,2016r-3682,l1128,2025r3682,l4810,2611r-3682,l1128,2620r3682,l4810,3206r-3682,l1128,3216r3682,l4810,3801r9,l4819,3216r5959,l10778,3206r-5959,l4819,2620r5959,l10778,2611r-5959,l4819,2025r5959,l10778,2016r-5959,l4819,1430r5959,l10778,1420r-5959,l4819,835r5959,l10778,825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28;top:342;width:9651;height:3459" filled="f" stroked="f">
              <v:textbox inset="0,0,0,0">
                <w:txbxContent>
                  <w:p w:rsidR="00E33C52" w:rsidRDefault="00802C1E">
                    <w:pPr>
                      <w:spacing w:before="93"/>
                      <w:ind w:left="69"/>
                      <w:rPr>
                        <w:b/>
                      </w:rPr>
                    </w:pPr>
                    <w:r>
                      <w:rPr>
                        <w:b/>
                      </w:rPr>
                      <w:t>Codice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Fiscale</w:t>
                    </w:r>
                    <w:r w:rsidR="00C4066E">
                      <w:rPr>
                        <w:b/>
                      </w:rPr>
                      <w:t>………………………………………………………….</w:t>
                    </w:r>
                  </w:p>
                  <w:p w:rsidR="00E33C52" w:rsidRPr="00C4066E" w:rsidRDefault="00802C1E" w:rsidP="00C4066E">
                    <w:pPr>
                      <w:spacing w:before="102" w:line="590" w:lineRule="atLeast"/>
                      <w:ind w:left="69" w:right="8581"/>
                      <w:rPr>
                        <w:b/>
                        <w:spacing w:val="1"/>
                      </w:rPr>
                    </w:pPr>
                    <w:r>
                      <w:rPr>
                        <w:b/>
                      </w:rPr>
                      <w:t>Nome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Cognome</w:t>
                    </w:r>
                    <w:r>
                      <w:rPr>
                        <w:b/>
                        <w:spacing w:val="-58"/>
                      </w:rPr>
                      <w:t xml:space="preserve"> </w:t>
                    </w:r>
                    <w:r>
                      <w:rPr>
                        <w:b/>
                      </w:rPr>
                      <w:t>Telefono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 w:rsidR="00E753CE">
                      <w:rPr>
                        <w:b/>
                        <w:spacing w:val="1"/>
                      </w:rPr>
                      <w:t xml:space="preserve">          </w:t>
                    </w:r>
                    <w:proofErr w:type="spellStart"/>
                    <w:r>
                      <w:rPr>
                        <w:b/>
                      </w:rPr>
                      <w:t>CellulareE</w:t>
                    </w:r>
                    <w:proofErr w:type="spellEnd"/>
                    <w:r>
                      <w:rPr>
                        <w:b/>
                      </w:rPr>
                      <w:t>-mail</w:t>
                    </w:r>
                  </w:p>
                  <w:p w:rsidR="00C4066E" w:rsidRDefault="00C4066E"/>
                </w:txbxContent>
              </v:textbox>
            </v:shape>
            <w10:wrap type="topAndBottom" anchorx="page"/>
          </v:group>
        </w:pict>
      </w:r>
    </w:p>
    <w:p w:rsidR="00E33C52" w:rsidRDefault="00E33C52">
      <w:pPr>
        <w:pStyle w:val="Corpotesto"/>
        <w:spacing w:before="6"/>
        <w:rPr>
          <w:b/>
        </w:rPr>
      </w:pPr>
    </w:p>
    <w:p w:rsidR="00E33C52" w:rsidRDefault="00E33C52">
      <w:pPr>
        <w:pStyle w:val="Corpotesto"/>
        <w:spacing w:before="3"/>
        <w:rPr>
          <w:b/>
          <w:sz w:val="40"/>
        </w:rPr>
      </w:pPr>
    </w:p>
    <w:p w:rsidR="00E33C52" w:rsidRDefault="00E33C52">
      <w:pPr>
        <w:rPr>
          <w:rFonts w:ascii="Segoe UI Symbol" w:hAnsi="Segoe UI Symbol"/>
          <w:sz w:val="23"/>
        </w:rPr>
        <w:sectPr w:rsidR="00E33C52" w:rsidSect="001D4B63">
          <w:footerReference w:type="default" r:id="rId9"/>
          <w:type w:val="continuous"/>
          <w:pgSz w:w="11910" w:h="16840"/>
          <w:pgMar w:top="1400" w:right="560" w:bottom="1200" w:left="740" w:header="720" w:footer="720" w:gutter="0"/>
          <w:cols w:num="2" w:space="720" w:equalWidth="0">
            <w:col w:w="9041" w:space="709"/>
            <w:col w:w="860"/>
          </w:cols>
        </w:sectPr>
      </w:pPr>
    </w:p>
    <w:p w:rsidR="000C5CD8" w:rsidRDefault="000C5CD8" w:rsidP="000C5CD8">
      <w:pPr>
        <w:spacing w:before="87"/>
        <w:ind w:left="1360" w:right="-3561"/>
        <w:rPr>
          <w:b/>
          <w:sz w:val="26"/>
        </w:rPr>
      </w:pPr>
    </w:p>
    <w:p w:rsidR="00E33C52" w:rsidRDefault="000C5CD8" w:rsidP="000C5CD8">
      <w:pPr>
        <w:spacing w:before="87"/>
        <w:ind w:right="-3561"/>
        <w:rPr>
          <w:b/>
          <w:sz w:val="26"/>
        </w:rPr>
      </w:pPr>
      <w:r>
        <w:rPr>
          <w:b/>
          <w:sz w:val="26"/>
        </w:rPr>
        <w:t xml:space="preserve">MENTORING   :   </w:t>
      </w:r>
      <w:r>
        <w:rPr>
          <w:b/>
          <w:sz w:val="24"/>
        </w:rPr>
        <w:t>DO</w:t>
      </w:r>
      <w:r w:rsidRPr="000C5CD8">
        <w:rPr>
          <w:b/>
          <w:sz w:val="24"/>
        </w:rPr>
        <w:t>CENTE</w:t>
      </w:r>
      <w:r>
        <w:rPr>
          <w:b/>
          <w:sz w:val="24"/>
        </w:rPr>
        <w:t xml:space="preserve"> …………………………..……………..</w:t>
      </w:r>
    </w:p>
    <w:p w:rsidR="000C5CD8" w:rsidRPr="00E753CE" w:rsidRDefault="000C5CD8" w:rsidP="00E753CE">
      <w:pPr>
        <w:spacing w:before="87"/>
        <w:ind w:left="1360" w:right="824"/>
        <w:rPr>
          <w:b/>
          <w:sz w:val="26"/>
        </w:rPr>
      </w:pPr>
    </w:p>
    <w:p w:rsidR="000C5CD8" w:rsidRDefault="00E753CE" w:rsidP="000C5CD8">
      <w:pPr>
        <w:pStyle w:val="Titolo2"/>
        <w:spacing w:before="89"/>
        <w:jc w:val="left"/>
      </w:pPr>
      <w:r>
        <w:t xml:space="preserve">LABORATORIO   </w:t>
      </w:r>
      <w:r w:rsidR="00C4066E">
        <w:t xml:space="preserve"> </w:t>
      </w:r>
      <w:r w:rsidR="000C5CD8">
        <w:t>………………………………………</w:t>
      </w:r>
    </w:p>
    <w:p w:rsidR="00E33C52" w:rsidRDefault="00C4066E" w:rsidP="000C5CD8">
      <w:pPr>
        <w:pStyle w:val="Titolo2"/>
        <w:spacing w:before="89"/>
        <w:jc w:val="left"/>
      </w:pPr>
      <w:r>
        <w:t xml:space="preserve">                                                                    </w:t>
      </w:r>
    </w:p>
    <w:p w:rsidR="00E753CE" w:rsidRDefault="00E753CE" w:rsidP="00E753CE"/>
    <w:p w:rsidR="00E753CE" w:rsidRDefault="00E753CE" w:rsidP="00E753CE">
      <w:pPr>
        <w:rPr>
          <w:b/>
        </w:rPr>
      </w:pPr>
      <w:r>
        <w:rPr>
          <w:b/>
        </w:rPr>
        <w:t>ESPERTO    …………</w:t>
      </w:r>
      <w:r w:rsidRPr="00E753CE">
        <w:rPr>
          <w:b/>
        </w:rPr>
        <w:t xml:space="preserve"> ………………</w:t>
      </w:r>
      <w:r w:rsidR="00561563">
        <w:rPr>
          <w:b/>
        </w:rPr>
        <w:t>…….</w:t>
      </w:r>
    </w:p>
    <w:p w:rsidR="00561563" w:rsidRDefault="00561563" w:rsidP="00E753CE">
      <w:pPr>
        <w:rPr>
          <w:b/>
        </w:rPr>
      </w:pPr>
    </w:p>
    <w:p w:rsidR="00561563" w:rsidRDefault="00561563" w:rsidP="00E753CE">
      <w:pPr>
        <w:rPr>
          <w:b/>
        </w:rPr>
      </w:pPr>
      <w:r>
        <w:rPr>
          <w:b/>
        </w:rPr>
        <w:t>TUTOR………………………………………</w:t>
      </w:r>
    </w:p>
    <w:p w:rsidR="00E753CE" w:rsidRDefault="00E753CE" w:rsidP="00E753CE">
      <w:pPr>
        <w:rPr>
          <w:b/>
        </w:rPr>
      </w:pPr>
    </w:p>
    <w:p w:rsidR="00E33C52" w:rsidRDefault="00E33C52" w:rsidP="00561563">
      <w:pPr>
        <w:spacing w:before="4" w:line="244" w:lineRule="auto"/>
        <w:ind w:right="572"/>
        <w:jc w:val="both"/>
        <w:rPr>
          <w:rFonts w:ascii="Microsoft Sans Serif" w:hAnsi="Microsoft Sans Serif"/>
          <w:sz w:val="19"/>
        </w:rPr>
      </w:pPr>
    </w:p>
    <w:p w:rsidR="00561563" w:rsidRDefault="00561563" w:rsidP="00561563">
      <w:pPr>
        <w:spacing w:before="4" w:line="244" w:lineRule="auto"/>
        <w:ind w:right="572"/>
        <w:jc w:val="both"/>
        <w:rPr>
          <w:rFonts w:ascii="Microsoft Sans Serif" w:hAnsi="Microsoft Sans Serif"/>
          <w:sz w:val="19"/>
        </w:rPr>
      </w:pPr>
    </w:p>
    <w:p w:rsidR="00561563" w:rsidRDefault="00561563" w:rsidP="00561563">
      <w:pPr>
        <w:spacing w:before="4" w:line="244" w:lineRule="auto"/>
        <w:ind w:right="572"/>
        <w:jc w:val="both"/>
        <w:rPr>
          <w:rFonts w:ascii="Microsoft Sans Serif" w:hAnsi="Microsoft Sans Serif"/>
          <w:sz w:val="19"/>
        </w:rPr>
      </w:pPr>
    </w:p>
    <w:p w:rsidR="00561563" w:rsidRDefault="00561563" w:rsidP="00561563">
      <w:pPr>
        <w:spacing w:before="4" w:line="244" w:lineRule="auto"/>
        <w:ind w:right="572"/>
        <w:jc w:val="both"/>
        <w:rPr>
          <w:rFonts w:ascii="Microsoft Sans Serif" w:hAnsi="Microsoft Sans Serif"/>
          <w:b/>
          <w:sz w:val="24"/>
        </w:rPr>
      </w:pPr>
      <w:r w:rsidRPr="00561563">
        <w:rPr>
          <w:rFonts w:ascii="Microsoft Sans Serif" w:hAnsi="Microsoft Sans Serif"/>
          <w:b/>
          <w:sz w:val="24"/>
        </w:rPr>
        <w:t>RECUPERO………………………………………………………………………</w:t>
      </w:r>
    </w:p>
    <w:p w:rsidR="00561563" w:rsidRDefault="00561563" w:rsidP="00561563">
      <w:pPr>
        <w:spacing w:before="4" w:line="244" w:lineRule="auto"/>
        <w:ind w:right="572"/>
        <w:jc w:val="both"/>
        <w:rPr>
          <w:rFonts w:ascii="Microsoft Sans Serif" w:hAnsi="Microsoft Sans Serif"/>
          <w:b/>
          <w:sz w:val="24"/>
        </w:rPr>
      </w:pPr>
    </w:p>
    <w:p w:rsidR="00561563" w:rsidRDefault="00561563" w:rsidP="00561563">
      <w:pPr>
        <w:spacing w:before="4" w:line="244" w:lineRule="auto"/>
        <w:ind w:right="572"/>
        <w:jc w:val="both"/>
        <w:rPr>
          <w:rFonts w:ascii="Microsoft Sans Serif" w:hAnsi="Microsoft Sans Serif"/>
          <w:b/>
          <w:sz w:val="24"/>
        </w:rPr>
      </w:pPr>
    </w:p>
    <w:p w:rsidR="00561563" w:rsidRPr="00561563" w:rsidRDefault="00561563" w:rsidP="00561563">
      <w:pPr>
        <w:spacing w:before="4" w:line="244" w:lineRule="auto"/>
        <w:ind w:right="572"/>
        <w:jc w:val="both"/>
        <w:rPr>
          <w:rFonts w:ascii="Microsoft Sans Serif" w:hAnsi="Microsoft Sans Serif"/>
          <w:b/>
          <w:sz w:val="24"/>
        </w:rPr>
        <w:sectPr w:rsidR="00561563" w:rsidRPr="00561563">
          <w:type w:val="continuous"/>
          <w:pgSz w:w="11910" w:h="16840"/>
          <w:pgMar w:top="1400" w:right="560" w:bottom="1200" w:left="740" w:header="720" w:footer="720" w:gutter="0"/>
          <w:cols w:space="720"/>
        </w:sectPr>
      </w:pPr>
      <w:r>
        <w:rPr>
          <w:rFonts w:ascii="Microsoft Sans Serif" w:hAnsi="Microsoft Sans Serif"/>
          <w:b/>
          <w:sz w:val="24"/>
        </w:rPr>
        <w:t>DOCENTE…...................................................</w:t>
      </w:r>
    </w:p>
    <w:p w:rsidR="00E33C52" w:rsidRDefault="00E33C52">
      <w:pPr>
        <w:spacing w:before="69"/>
        <w:ind w:left="392"/>
        <w:rPr>
          <w:rFonts w:ascii="Microsoft Sans Serif"/>
          <w:sz w:val="20"/>
        </w:rPr>
      </w:pPr>
    </w:p>
    <w:p w:rsidR="00E33C52" w:rsidRDefault="00E33C52">
      <w:pPr>
        <w:spacing w:before="69"/>
        <w:ind w:left="392"/>
        <w:rPr>
          <w:rFonts w:ascii="Microsoft Sans Serif"/>
          <w:sz w:val="20"/>
        </w:rPr>
      </w:pPr>
    </w:p>
    <w:p w:rsidR="00E33C52" w:rsidRDefault="00E33C52">
      <w:pPr>
        <w:spacing w:before="69"/>
        <w:ind w:left="392"/>
        <w:rPr>
          <w:rFonts w:ascii="Microsoft Sans Serif"/>
          <w:sz w:val="20"/>
        </w:rPr>
      </w:pPr>
      <w:bookmarkStart w:id="0" w:name="_GoBack"/>
      <w:bookmarkEnd w:id="0"/>
    </w:p>
    <w:p w:rsidR="00E33C52" w:rsidRDefault="00E33C52">
      <w:pPr>
        <w:spacing w:before="69"/>
        <w:ind w:left="392"/>
        <w:rPr>
          <w:rFonts w:ascii="Microsoft Sans Serif"/>
          <w:sz w:val="20"/>
        </w:rPr>
      </w:pPr>
    </w:p>
    <w:p w:rsidR="00E33C52" w:rsidRPr="00561563" w:rsidRDefault="00802C1E">
      <w:pPr>
        <w:spacing w:before="69"/>
        <w:ind w:left="392"/>
        <w:rPr>
          <w:rFonts w:ascii="Microsoft Sans Serif"/>
          <w:b/>
          <w:sz w:val="20"/>
        </w:rPr>
      </w:pPr>
      <w:r w:rsidRPr="00561563">
        <w:rPr>
          <w:rFonts w:ascii="Microsoft Sans Serif"/>
          <w:b/>
          <w:sz w:val="20"/>
        </w:rPr>
        <w:t>STUDENTE</w:t>
      </w:r>
      <w:r w:rsidRPr="00561563">
        <w:rPr>
          <w:rFonts w:ascii="Microsoft Sans Serif"/>
          <w:b/>
          <w:spacing w:val="-3"/>
          <w:sz w:val="20"/>
        </w:rPr>
        <w:t xml:space="preserve"> </w:t>
      </w:r>
      <w:r w:rsidRPr="00561563">
        <w:rPr>
          <w:rFonts w:ascii="Microsoft Sans Serif"/>
          <w:b/>
          <w:sz w:val="20"/>
        </w:rPr>
        <w:t>MINORENNE</w:t>
      </w:r>
    </w:p>
    <w:p w:rsidR="00E33C52" w:rsidRPr="00561563" w:rsidRDefault="00E33C52">
      <w:pPr>
        <w:pStyle w:val="Corpotesto"/>
        <w:rPr>
          <w:rFonts w:ascii="Microsoft Sans Serif"/>
          <w:b/>
        </w:rPr>
      </w:pPr>
    </w:p>
    <w:p w:rsidR="00E33C52" w:rsidRDefault="00E33C52">
      <w:pPr>
        <w:pStyle w:val="Corpotesto"/>
        <w:spacing w:before="9"/>
        <w:rPr>
          <w:rFonts w:ascii="Microsoft Sans Serif"/>
          <w:sz w:val="18"/>
        </w:rPr>
      </w:pPr>
    </w:p>
    <w:p w:rsidR="00E33C52" w:rsidRDefault="00802C1E">
      <w:pPr>
        <w:tabs>
          <w:tab w:val="left" w:leader="underscore" w:pos="6393"/>
          <w:tab w:val="left" w:pos="9662"/>
        </w:tabs>
        <w:spacing w:before="1"/>
        <w:ind w:right="156"/>
        <w:jc w:val="center"/>
        <w:rPr>
          <w:rFonts w:ascii="Times New Roman"/>
          <w:sz w:val="20"/>
        </w:rPr>
      </w:pPr>
      <w:r>
        <w:rPr>
          <w:rFonts w:ascii="Microsoft Sans Serif"/>
          <w:sz w:val="20"/>
        </w:rPr>
        <w:t>Il/la</w:t>
      </w:r>
      <w:r>
        <w:rPr>
          <w:rFonts w:ascii="Microsoft Sans Serif"/>
          <w:spacing w:val="-4"/>
          <w:sz w:val="20"/>
        </w:rPr>
        <w:t xml:space="preserve"> </w:t>
      </w:r>
      <w:r>
        <w:rPr>
          <w:rFonts w:ascii="Microsoft Sans Serif"/>
          <w:sz w:val="20"/>
        </w:rPr>
        <w:t>sottoscritto/a</w:t>
      </w:r>
      <w:r>
        <w:rPr>
          <w:rFonts w:ascii="Times New Roman"/>
          <w:sz w:val="20"/>
        </w:rPr>
        <w:tab/>
      </w:r>
      <w:r>
        <w:rPr>
          <w:rFonts w:ascii="Microsoft Sans Serif"/>
          <w:sz w:val="20"/>
        </w:rPr>
        <w:t>nato/a</w:t>
      </w:r>
      <w:r>
        <w:rPr>
          <w:rFonts w:ascii="Microsoft Sans Serif"/>
          <w:spacing w:val="4"/>
          <w:sz w:val="20"/>
        </w:rPr>
        <w:t xml:space="preserve"> </w:t>
      </w:r>
      <w:proofErr w:type="spellStart"/>
      <w:r>
        <w:rPr>
          <w:rFonts w:ascii="Microsoft Sans Serif"/>
          <w:sz w:val="20"/>
        </w:rPr>
        <w:t>a</w:t>
      </w:r>
      <w:proofErr w:type="spellEnd"/>
      <w:r>
        <w:rPr>
          <w:rFonts w:ascii="Microsoft Sans Serif"/>
          <w:sz w:val="20"/>
        </w:rPr>
        <w:t xml:space="preserve"> _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33C52" w:rsidRDefault="00802C1E">
      <w:pPr>
        <w:tabs>
          <w:tab w:val="left" w:pos="1811"/>
          <w:tab w:val="left" w:pos="4658"/>
          <w:tab w:val="left" w:pos="5549"/>
          <w:tab w:val="left" w:leader="underscore" w:pos="8471"/>
          <w:tab w:val="left" w:pos="9573"/>
        </w:tabs>
        <w:spacing w:before="119"/>
        <w:ind w:right="244"/>
        <w:jc w:val="center"/>
        <w:rPr>
          <w:rFonts w:ascii="Times New Roman" w:hAnsi="Times New Roman"/>
          <w:sz w:val="20"/>
        </w:rPr>
      </w:pPr>
      <w:r>
        <w:rPr>
          <w:rFonts w:ascii="Microsoft Sans Serif" w:hAnsi="Microsoft Sans Serif"/>
          <w:sz w:val="20"/>
        </w:rPr>
        <w:t>il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Microsoft Sans Serif" w:hAnsi="Microsoft Sans Serif"/>
          <w:sz w:val="20"/>
        </w:rPr>
        <w:t>_, residente in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via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Microsoft Sans Serif" w:hAnsi="Microsoft Sans Serif"/>
          <w:sz w:val="20"/>
        </w:rPr>
        <w:t>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Microsoft Sans Serif" w:hAnsi="Microsoft Sans Serif"/>
          <w:sz w:val="20"/>
        </w:rPr>
        <w:t>_ città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Microsoft Sans Serif" w:hAnsi="Microsoft Sans Serif"/>
          <w:sz w:val="20"/>
        </w:rPr>
        <w:t>prov</w:t>
      </w:r>
      <w:proofErr w:type="spellEnd"/>
      <w:r>
        <w:rPr>
          <w:rFonts w:ascii="Microsoft Sans Serif" w:hAnsi="Microsoft Sans Serif"/>
          <w:sz w:val="20"/>
        </w:rPr>
        <w:t>.</w:t>
      </w:r>
      <w:r>
        <w:rPr>
          <w:rFonts w:ascii="Microsoft Sans Serif" w:hAnsi="Microsoft Sans Serif"/>
          <w:spacing w:val="4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33C52" w:rsidRDefault="00802C1E">
      <w:pPr>
        <w:spacing w:before="117"/>
        <w:ind w:right="180"/>
        <w:jc w:val="center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>e</w:t>
      </w:r>
    </w:p>
    <w:p w:rsidR="00E33C52" w:rsidRDefault="00802C1E">
      <w:pPr>
        <w:tabs>
          <w:tab w:val="left" w:leader="underscore" w:pos="6393"/>
          <w:tab w:val="left" w:pos="9662"/>
        </w:tabs>
        <w:spacing w:before="119"/>
        <w:ind w:right="156"/>
        <w:jc w:val="center"/>
        <w:rPr>
          <w:rFonts w:ascii="Times New Roman"/>
          <w:sz w:val="20"/>
        </w:rPr>
      </w:pPr>
      <w:r>
        <w:rPr>
          <w:rFonts w:ascii="Microsoft Sans Serif"/>
          <w:sz w:val="20"/>
        </w:rPr>
        <w:t>Il/la</w:t>
      </w:r>
      <w:r>
        <w:rPr>
          <w:rFonts w:ascii="Microsoft Sans Serif"/>
          <w:spacing w:val="-4"/>
          <w:sz w:val="20"/>
        </w:rPr>
        <w:t xml:space="preserve"> </w:t>
      </w:r>
      <w:r>
        <w:rPr>
          <w:rFonts w:ascii="Microsoft Sans Serif"/>
          <w:sz w:val="20"/>
        </w:rPr>
        <w:t>sottoscritto/a</w:t>
      </w:r>
      <w:r>
        <w:rPr>
          <w:rFonts w:ascii="Times New Roman"/>
          <w:sz w:val="20"/>
        </w:rPr>
        <w:tab/>
      </w:r>
      <w:r>
        <w:rPr>
          <w:rFonts w:ascii="Microsoft Sans Serif"/>
          <w:sz w:val="20"/>
        </w:rPr>
        <w:t>nato/a</w:t>
      </w:r>
      <w:r>
        <w:rPr>
          <w:rFonts w:ascii="Microsoft Sans Serif"/>
          <w:spacing w:val="4"/>
          <w:sz w:val="20"/>
        </w:rPr>
        <w:t xml:space="preserve"> </w:t>
      </w:r>
      <w:proofErr w:type="spellStart"/>
      <w:r>
        <w:rPr>
          <w:rFonts w:ascii="Microsoft Sans Serif"/>
          <w:sz w:val="20"/>
        </w:rPr>
        <w:t>a</w:t>
      </w:r>
      <w:proofErr w:type="spellEnd"/>
      <w:r>
        <w:rPr>
          <w:rFonts w:ascii="Microsoft Sans Serif"/>
          <w:sz w:val="20"/>
        </w:rPr>
        <w:t xml:space="preserve"> _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33C52" w:rsidRDefault="00802C1E">
      <w:pPr>
        <w:tabs>
          <w:tab w:val="left" w:pos="1811"/>
          <w:tab w:val="left" w:pos="4658"/>
          <w:tab w:val="left" w:pos="5549"/>
          <w:tab w:val="left" w:leader="underscore" w:pos="8471"/>
          <w:tab w:val="left" w:pos="9573"/>
        </w:tabs>
        <w:spacing w:before="119"/>
        <w:ind w:right="244"/>
        <w:jc w:val="center"/>
        <w:rPr>
          <w:rFonts w:ascii="Times New Roman" w:hAnsi="Times New Roman"/>
          <w:sz w:val="20"/>
        </w:rPr>
      </w:pPr>
      <w:r>
        <w:rPr>
          <w:rFonts w:ascii="Microsoft Sans Serif" w:hAnsi="Microsoft Sans Serif"/>
          <w:sz w:val="20"/>
        </w:rPr>
        <w:t>il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Microsoft Sans Serif" w:hAnsi="Microsoft Sans Serif"/>
          <w:sz w:val="20"/>
        </w:rPr>
        <w:t>_, residente in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via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Microsoft Sans Serif" w:hAnsi="Microsoft Sans Serif"/>
          <w:sz w:val="20"/>
        </w:rPr>
        <w:t>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Microsoft Sans Serif" w:hAnsi="Microsoft Sans Serif"/>
          <w:sz w:val="20"/>
        </w:rPr>
        <w:t>_ città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Microsoft Sans Serif" w:hAnsi="Microsoft Sans Serif"/>
          <w:sz w:val="20"/>
        </w:rPr>
        <w:t>prov</w:t>
      </w:r>
      <w:proofErr w:type="spellEnd"/>
      <w:r>
        <w:rPr>
          <w:rFonts w:ascii="Microsoft Sans Serif" w:hAnsi="Microsoft Sans Serif"/>
          <w:sz w:val="20"/>
        </w:rPr>
        <w:t>.</w:t>
      </w:r>
      <w:r>
        <w:rPr>
          <w:rFonts w:ascii="Microsoft Sans Serif" w:hAnsi="Microsoft Sans Serif"/>
          <w:spacing w:val="4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33C52" w:rsidRDefault="00E33C52">
      <w:pPr>
        <w:pStyle w:val="Corpotesto"/>
        <w:rPr>
          <w:rFonts w:ascii="Times New Roman"/>
          <w:sz w:val="20"/>
        </w:rPr>
      </w:pPr>
    </w:p>
    <w:p w:rsidR="00E33C52" w:rsidRDefault="00E33C52">
      <w:pPr>
        <w:pStyle w:val="Corpotesto"/>
        <w:spacing w:before="2"/>
        <w:rPr>
          <w:rFonts w:ascii="Times New Roman"/>
          <w:sz w:val="20"/>
        </w:rPr>
      </w:pPr>
    </w:p>
    <w:p w:rsidR="00E33C52" w:rsidRDefault="00802C1E">
      <w:pPr>
        <w:tabs>
          <w:tab w:val="left" w:pos="3328"/>
          <w:tab w:val="left" w:pos="5265"/>
          <w:tab w:val="left" w:pos="9023"/>
          <w:tab w:val="left" w:pos="10040"/>
        </w:tabs>
        <w:spacing w:before="1" w:line="367" w:lineRule="auto"/>
        <w:ind w:left="392" w:right="563"/>
        <w:rPr>
          <w:rFonts w:ascii="Times New Roman"/>
          <w:sz w:val="20"/>
        </w:rPr>
      </w:pPr>
      <w:r>
        <w:rPr>
          <w:rFonts w:ascii="Microsoft Sans Serif"/>
          <w:spacing w:val="-1"/>
          <w:sz w:val="20"/>
        </w:rPr>
        <w:t>genitori/tutori</w:t>
      </w:r>
      <w:r>
        <w:rPr>
          <w:rFonts w:ascii="Microsoft Sans Serif"/>
          <w:spacing w:val="-8"/>
          <w:sz w:val="20"/>
        </w:rPr>
        <w:t xml:space="preserve"> </w:t>
      </w:r>
      <w:r>
        <w:rPr>
          <w:rFonts w:ascii="Microsoft Sans Serif"/>
          <w:sz w:val="20"/>
        </w:rPr>
        <w:t>legali</w:t>
      </w:r>
      <w:r>
        <w:rPr>
          <w:rFonts w:ascii="Microsoft Sans Serif"/>
          <w:spacing w:val="-10"/>
          <w:sz w:val="20"/>
        </w:rPr>
        <w:t xml:space="preserve"> </w:t>
      </w:r>
      <w:r>
        <w:rPr>
          <w:rFonts w:ascii="Microsoft Sans Serif"/>
          <w:sz w:val="20"/>
        </w:rPr>
        <w:t>dell'allievo/a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rFonts w:ascii="Microsoft Sans Serif"/>
          <w:sz w:val="20"/>
        </w:rPr>
        <w:t>nato/a</w:t>
      </w:r>
      <w:r>
        <w:rPr>
          <w:rFonts w:ascii="Times New Roman"/>
          <w:sz w:val="20"/>
          <w:u w:val="single"/>
        </w:rPr>
        <w:tab/>
      </w:r>
      <w:r>
        <w:rPr>
          <w:rFonts w:ascii="Microsoft Sans Serif"/>
          <w:sz w:val="20"/>
        </w:rPr>
        <w:t>il</w:t>
      </w:r>
      <w:r>
        <w:rPr>
          <w:rFonts w:ascii="Times New Roman"/>
          <w:sz w:val="20"/>
          <w:u w:val="single"/>
        </w:rPr>
        <w:tab/>
      </w:r>
      <w:r>
        <w:rPr>
          <w:rFonts w:ascii="Microsoft Sans Serif"/>
          <w:sz w:val="20"/>
        </w:rPr>
        <w:t>,</w:t>
      </w:r>
      <w:r>
        <w:rPr>
          <w:rFonts w:ascii="Microsoft Sans Serif"/>
          <w:spacing w:val="-2"/>
          <w:sz w:val="20"/>
        </w:rPr>
        <w:t xml:space="preserve"> </w:t>
      </w:r>
      <w:r>
        <w:rPr>
          <w:rFonts w:ascii="Microsoft Sans Serif"/>
          <w:sz w:val="20"/>
        </w:rPr>
        <w:t>residente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a _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33C52" w:rsidRDefault="00802C1E">
      <w:pPr>
        <w:tabs>
          <w:tab w:val="left" w:pos="2538"/>
        </w:tabs>
        <w:spacing w:line="225" w:lineRule="exact"/>
        <w:ind w:left="392"/>
        <w:rPr>
          <w:rFonts w:ascii="Microsoft Sans Serif"/>
          <w:sz w:val="20"/>
        </w:rPr>
      </w:pPr>
      <w:r>
        <w:rPr>
          <w:rFonts w:ascii="Microsoft Sans Serif"/>
          <w:sz w:val="20"/>
        </w:rPr>
        <w:t>via</w:t>
      </w:r>
      <w:r>
        <w:rPr>
          <w:rFonts w:ascii="Times New Roman"/>
          <w:sz w:val="20"/>
          <w:u w:val="single"/>
        </w:rPr>
        <w:tab/>
      </w:r>
      <w:r>
        <w:rPr>
          <w:rFonts w:ascii="Microsoft Sans Serif"/>
          <w:sz w:val="20"/>
        </w:rPr>
        <w:t>_</w:t>
      </w:r>
    </w:p>
    <w:p w:rsidR="00E33C52" w:rsidRDefault="00802C1E">
      <w:pPr>
        <w:tabs>
          <w:tab w:val="left" w:pos="3561"/>
          <w:tab w:val="left" w:pos="9957"/>
        </w:tabs>
        <w:spacing w:before="119"/>
        <w:ind w:left="392"/>
        <w:rPr>
          <w:rFonts w:ascii="Times New Roman"/>
          <w:sz w:val="20"/>
        </w:rPr>
      </w:pPr>
      <w:r>
        <w:rPr>
          <w:rFonts w:ascii="Microsoft Sans Serif"/>
          <w:sz w:val="20"/>
        </w:rPr>
        <w:t>frequentante</w:t>
      </w:r>
      <w:r>
        <w:rPr>
          <w:rFonts w:ascii="Microsoft Sans Serif"/>
          <w:spacing w:val="-3"/>
          <w:sz w:val="20"/>
        </w:rPr>
        <w:t xml:space="preserve"> </w:t>
      </w:r>
      <w:r>
        <w:rPr>
          <w:rFonts w:ascii="Microsoft Sans Serif"/>
          <w:sz w:val="20"/>
        </w:rPr>
        <w:t>la</w:t>
      </w:r>
      <w:r>
        <w:rPr>
          <w:rFonts w:ascii="Microsoft Sans Serif"/>
          <w:spacing w:val="-6"/>
          <w:sz w:val="20"/>
        </w:rPr>
        <w:t xml:space="preserve"> </w:t>
      </w:r>
      <w:r>
        <w:rPr>
          <w:rFonts w:ascii="Microsoft Sans Serif"/>
          <w:sz w:val="20"/>
        </w:rPr>
        <w:t xml:space="preserve">classe </w:t>
      </w:r>
      <w:r>
        <w:rPr>
          <w:rFonts w:ascii="Microsoft Sans Serif"/>
          <w:sz w:val="20"/>
          <w:u w:val="single"/>
        </w:rPr>
        <w:t xml:space="preserve">   </w:t>
      </w:r>
      <w:r>
        <w:rPr>
          <w:rFonts w:ascii="Microsoft Sans Serif"/>
          <w:spacing w:val="12"/>
          <w:sz w:val="20"/>
          <w:u w:val="single"/>
        </w:rPr>
        <w:t xml:space="preserve"> </w:t>
      </w:r>
      <w:r>
        <w:rPr>
          <w:rFonts w:ascii="Microsoft Sans Serif"/>
          <w:sz w:val="20"/>
        </w:rPr>
        <w:t>_</w:t>
      </w:r>
      <w:r>
        <w:rPr>
          <w:rFonts w:ascii="Times New Roman"/>
          <w:sz w:val="20"/>
          <w:u w:val="single"/>
        </w:rPr>
        <w:tab/>
      </w:r>
      <w:r>
        <w:rPr>
          <w:rFonts w:ascii="Microsoft Sans Serif"/>
          <w:sz w:val="20"/>
        </w:rPr>
        <w:t>della scuola _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33C52" w:rsidRDefault="00E33C52">
      <w:pPr>
        <w:pStyle w:val="Corpotesto"/>
        <w:spacing w:before="11"/>
        <w:rPr>
          <w:rFonts w:ascii="Microsoft Sans Serif"/>
          <w:sz w:val="19"/>
        </w:rPr>
      </w:pPr>
    </w:p>
    <w:p w:rsidR="00561563" w:rsidRDefault="00561563">
      <w:pPr>
        <w:pStyle w:val="Corpotesto"/>
        <w:spacing w:before="11"/>
        <w:rPr>
          <w:rFonts w:ascii="Microsoft Sans Serif"/>
          <w:sz w:val="19"/>
        </w:rPr>
      </w:pPr>
    </w:p>
    <w:p w:rsidR="00561563" w:rsidRPr="00561563" w:rsidRDefault="00561563">
      <w:pPr>
        <w:pStyle w:val="Corpotesto"/>
        <w:spacing w:before="11"/>
        <w:rPr>
          <w:rFonts w:ascii="Microsoft Sans Serif"/>
          <w:b/>
          <w:sz w:val="19"/>
        </w:rPr>
      </w:pPr>
      <w:r w:rsidRPr="00561563">
        <w:rPr>
          <w:rFonts w:ascii="Microsoft Sans Serif"/>
          <w:b/>
          <w:sz w:val="19"/>
        </w:rPr>
        <w:t xml:space="preserve">AUTORIZZANO IL PROPRIO FIGLIO A PARTECIPARE A QUANTO SOPRA PROPOSTO E SI IMPEGNANO A GARANTIRE </w:t>
      </w:r>
    </w:p>
    <w:p w:rsidR="00561563" w:rsidRPr="00561563" w:rsidRDefault="00561563">
      <w:pPr>
        <w:pStyle w:val="Corpotesto"/>
        <w:spacing w:before="11"/>
        <w:rPr>
          <w:rFonts w:ascii="Microsoft Sans Serif"/>
          <w:b/>
          <w:sz w:val="19"/>
        </w:rPr>
      </w:pPr>
    </w:p>
    <w:p w:rsidR="00561563" w:rsidRPr="00561563" w:rsidRDefault="00561563">
      <w:pPr>
        <w:pStyle w:val="Corpotesto"/>
        <w:spacing w:before="11"/>
        <w:rPr>
          <w:rFonts w:ascii="Microsoft Sans Serif"/>
          <w:b/>
          <w:sz w:val="19"/>
        </w:rPr>
      </w:pPr>
      <w:r w:rsidRPr="00561563">
        <w:rPr>
          <w:rFonts w:ascii="Microsoft Sans Serif"/>
          <w:b/>
          <w:sz w:val="19"/>
        </w:rPr>
        <w:t xml:space="preserve">LA PRESENZA DELLO STESSO ALUNNO AI CORSI , CONSIDERATA LA GRANDE MOLE DI RISORSE UTILIZZATE, SIA </w:t>
      </w:r>
    </w:p>
    <w:p w:rsidR="00561563" w:rsidRPr="00561563" w:rsidRDefault="00561563">
      <w:pPr>
        <w:pStyle w:val="Corpotesto"/>
        <w:spacing w:before="11"/>
        <w:rPr>
          <w:rFonts w:ascii="Microsoft Sans Serif"/>
          <w:b/>
          <w:sz w:val="19"/>
        </w:rPr>
      </w:pPr>
    </w:p>
    <w:p w:rsidR="00561563" w:rsidRPr="00561563" w:rsidRDefault="00561563">
      <w:pPr>
        <w:pStyle w:val="Corpotesto"/>
        <w:spacing w:before="11"/>
        <w:rPr>
          <w:rFonts w:ascii="Microsoft Sans Serif"/>
          <w:b/>
          <w:sz w:val="19"/>
        </w:rPr>
      </w:pPr>
      <w:r w:rsidRPr="00561563">
        <w:rPr>
          <w:rFonts w:ascii="Microsoft Sans Serif"/>
          <w:b/>
          <w:sz w:val="19"/>
        </w:rPr>
        <w:t>ECONOMICHE CHE UMANE.</w:t>
      </w:r>
    </w:p>
    <w:p w:rsidR="00561563" w:rsidRDefault="00561563">
      <w:pPr>
        <w:pStyle w:val="Corpotesto"/>
        <w:spacing w:before="11"/>
        <w:rPr>
          <w:rFonts w:ascii="Microsoft Sans Serif"/>
          <w:sz w:val="19"/>
        </w:rPr>
      </w:pPr>
    </w:p>
    <w:p w:rsidR="00561563" w:rsidRDefault="00561563">
      <w:pPr>
        <w:pStyle w:val="Corpotesto"/>
        <w:spacing w:before="11"/>
        <w:rPr>
          <w:rFonts w:ascii="Microsoft Sans Serif"/>
          <w:sz w:val="19"/>
        </w:rPr>
      </w:pPr>
    </w:p>
    <w:p w:rsidR="00E33C52" w:rsidRDefault="00802C1E">
      <w:pPr>
        <w:tabs>
          <w:tab w:val="left" w:pos="1201"/>
          <w:tab w:val="left" w:pos="1592"/>
          <w:tab w:val="left" w:pos="1868"/>
        </w:tabs>
        <w:ind w:left="392"/>
        <w:rPr>
          <w:rFonts w:ascii="Microsoft Sans Serif"/>
          <w:sz w:val="20"/>
        </w:rPr>
      </w:pPr>
      <w:r>
        <w:rPr>
          <w:rFonts w:ascii="Microsoft Sans Serif"/>
          <w:sz w:val="20"/>
        </w:rPr>
        <w:t>Data</w:t>
      </w:r>
      <w:r>
        <w:rPr>
          <w:rFonts w:ascii="Times New Roman"/>
          <w:sz w:val="20"/>
          <w:u w:val="single"/>
        </w:rPr>
        <w:tab/>
      </w:r>
      <w:r>
        <w:rPr>
          <w:rFonts w:ascii="Microsoft Sans Serif"/>
          <w:sz w:val="20"/>
          <w:u w:val="single"/>
        </w:rPr>
        <w:t>/</w:t>
      </w:r>
      <w:r>
        <w:rPr>
          <w:rFonts w:ascii="Microsoft Sans Serif"/>
          <w:sz w:val="20"/>
          <w:u w:val="single"/>
        </w:rPr>
        <w:tab/>
        <w:t>/</w:t>
      </w:r>
      <w:r>
        <w:rPr>
          <w:rFonts w:ascii="Microsoft Sans Serif"/>
          <w:sz w:val="20"/>
          <w:u w:val="single"/>
        </w:rPr>
        <w:tab/>
      </w:r>
      <w:r>
        <w:rPr>
          <w:rFonts w:ascii="Microsoft Sans Serif"/>
          <w:sz w:val="20"/>
        </w:rPr>
        <w:t>_</w:t>
      </w:r>
    </w:p>
    <w:p w:rsidR="00561563" w:rsidRDefault="00561563">
      <w:pPr>
        <w:tabs>
          <w:tab w:val="left" w:pos="1201"/>
          <w:tab w:val="left" w:pos="1592"/>
          <w:tab w:val="left" w:pos="1868"/>
        </w:tabs>
        <w:ind w:left="392"/>
        <w:rPr>
          <w:rFonts w:ascii="Microsoft Sans Serif"/>
          <w:sz w:val="20"/>
        </w:rPr>
      </w:pPr>
    </w:p>
    <w:p w:rsidR="00E33C52" w:rsidRDefault="00E33C52">
      <w:pPr>
        <w:pStyle w:val="Corpotesto"/>
        <w:spacing w:before="10"/>
        <w:rPr>
          <w:rFonts w:ascii="Microsoft Sans Serif"/>
          <w:sz w:val="20"/>
        </w:rPr>
      </w:pPr>
    </w:p>
    <w:p w:rsidR="00E33C52" w:rsidRDefault="00802C1E">
      <w:pPr>
        <w:ind w:left="39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Si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allega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copia/e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del/i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documento/i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di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identità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in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corso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di validità.</w:t>
      </w:r>
    </w:p>
    <w:p w:rsidR="00E33C52" w:rsidRDefault="00F9414C">
      <w:pPr>
        <w:pStyle w:val="Corpotesto"/>
        <w:spacing w:line="20" w:lineRule="exact"/>
        <w:ind w:left="392"/>
        <w:rPr>
          <w:rFonts w:ascii="Microsoft Sans Serif"/>
          <w:sz w:val="2"/>
        </w:rPr>
      </w:pPr>
      <w:r>
        <w:rPr>
          <w:rFonts w:ascii="Microsoft Sans Serif"/>
          <w:sz w:val="2"/>
        </w:rPr>
      </w:r>
      <w:r>
        <w:rPr>
          <w:rFonts w:ascii="Microsoft Sans Serif"/>
          <w:sz w:val="2"/>
        </w:rPr>
        <w:pict>
          <v:group id="_x0000_s1040" style="width:282.4pt;height:.75pt;mso-position-horizontal-relative:char;mso-position-vertical-relative:line" coordsize="5648,15">
            <v:rect id="_x0000_s1041" style="position:absolute;width:5648;height:15" fillcolor="black" stroked="f"/>
            <w10:wrap type="none"/>
            <w10:anchorlock/>
          </v:group>
        </w:pict>
      </w:r>
    </w:p>
    <w:p w:rsidR="00E33C52" w:rsidRDefault="00E33C52">
      <w:pPr>
        <w:pStyle w:val="Corpotesto"/>
        <w:spacing w:before="10"/>
        <w:rPr>
          <w:rFonts w:ascii="Microsoft Sans Serif"/>
          <w:sz w:val="23"/>
        </w:rPr>
      </w:pPr>
    </w:p>
    <w:p w:rsidR="00E33C52" w:rsidRDefault="00802C1E">
      <w:pPr>
        <w:spacing w:before="96"/>
        <w:ind w:left="6056"/>
        <w:rPr>
          <w:rFonts w:ascii="Microsoft Sans Serif"/>
          <w:sz w:val="20"/>
        </w:rPr>
      </w:pPr>
      <w:r>
        <w:rPr>
          <w:rFonts w:ascii="Microsoft Sans Serif"/>
          <w:sz w:val="20"/>
        </w:rPr>
        <w:t>Firme</w:t>
      </w:r>
      <w:r>
        <w:rPr>
          <w:rFonts w:ascii="Microsoft Sans Serif"/>
          <w:spacing w:val="-4"/>
          <w:sz w:val="20"/>
        </w:rPr>
        <w:t xml:space="preserve"> </w:t>
      </w:r>
      <w:r>
        <w:rPr>
          <w:rFonts w:ascii="Microsoft Sans Serif"/>
          <w:sz w:val="20"/>
        </w:rPr>
        <w:t>dei</w:t>
      </w:r>
      <w:r>
        <w:rPr>
          <w:rFonts w:ascii="Microsoft Sans Serif"/>
          <w:spacing w:val="-5"/>
          <w:sz w:val="20"/>
        </w:rPr>
        <w:t xml:space="preserve"> </w:t>
      </w:r>
      <w:r>
        <w:rPr>
          <w:rFonts w:ascii="Microsoft Sans Serif"/>
          <w:sz w:val="20"/>
        </w:rPr>
        <w:t>genitori/tutori</w:t>
      </w:r>
    </w:p>
    <w:p w:rsidR="00E33C52" w:rsidRDefault="00E33C52">
      <w:pPr>
        <w:pStyle w:val="Corpotesto"/>
        <w:spacing w:before="2"/>
        <w:rPr>
          <w:rFonts w:ascii="Microsoft Sans Serif"/>
          <w:sz w:val="12"/>
        </w:rPr>
      </w:pPr>
    </w:p>
    <w:p w:rsidR="00E33C52" w:rsidRDefault="00802C1E">
      <w:pPr>
        <w:tabs>
          <w:tab w:val="left" w:pos="1491"/>
        </w:tabs>
        <w:spacing w:before="96"/>
        <w:ind w:right="721"/>
        <w:jc w:val="right"/>
        <w:rPr>
          <w:rFonts w:ascii="Times New Roman"/>
          <w:sz w:val="20"/>
        </w:rPr>
      </w:pPr>
      <w:r>
        <w:rPr>
          <w:rFonts w:ascii="Microsoft Sans Serif"/>
          <w:sz w:val="20"/>
        </w:rPr>
        <w:t>_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33C52" w:rsidRDefault="00F9414C">
      <w:pPr>
        <w:pStyle w:val="Corpotesto"/>
        <w:spacing w:line="20" w:lineRule="exact"/>
        <w:ind w:left="6048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2" style="width:116.7pt;height:.65pt;mso-position-horizontal-relative:char;mso-position-vertical-relative:line" coordsize="2334,13">
            <v:shape id="_x0000_s1043" style="position:absolute;top:6;width:2334;height:2" coordorigin=",6" coordsize="2334,0" o:spt="100" adj="0,,0" path="m,6r443,m446,6r330,m779,6r331,m1112,6r221,m1336,6r331,m1669,6r332,m2003,6r330,e" filled="f" strokeweight=".2213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33C52" w:rsidRDefault="00E33C52">
      <w:pPr>
        <w:pStyle w:val="Corpotesto"/>
        <w:rPr>
          <w:rFonts w:ascii="Times New Roman"/>
          <w:sz w:val="20"/>
        </w:rPr>
      </w:pPr>
    </w:p>
    <w:p w:rsidR="00E33C52" w:rsidRDefault="00F9414C">
      <w:pPr>
        <w:pStyle w:val="Corpotesto"/>
        <w:spacing w:before="4"/>
        <w:rPr>
          <w:rFonts w:ascii="Times New Roman"/>
          <w:sz w:val="13"/>
        </w:rPr>
      </w:pPr>
      <w:r>
        <w:pict>
          <v:shape id="_x0000_s1044" style="position:absolute;margin-left:339.8pt;margin-top:10pt;width:189pt;height:.1pt;z-index:-251655680;mso-wrap-distance-top:0;mso-wrap-distance-bottom:0;mso-position-horizontal-relative:page;mso-width-relative:page;mso-height-relative:page" coordorigin="6797,200" coordsize="3780,0" o:spt="100" adj="0,,0" path="m6797,200r442,m7241,200r330,m7574,200r331,m7908,200r220,m8131,200r331,m8465,200r331,m8799,200r331,m9133,200r554,m9689,200r330,m10022,200r331,m10356,200r220,e" filled="f" strokeweight=".22139mm">
            <v:stroke joinstyle="round"/>
            <v:formulas/>
            <v:path arrowok="t" o:connecttype="segments"/>
            <w10:wrap type="topAndBottom" anchorx="page"/>
          </v:shape>
        </w:pict>
      </w:r>
    </w:p>
    <w:p w:rsidR="00E33C52" w:rsidRDefault="00E33C52">
      <w:pPr>
        <w:pStyle w:val="Corpotesto"/>
        <w:rPr>
          <w:rFonts w:ascii="Times New Roman"/>
          <w:sz w:val="20"/>
        </w:rPr>
      </w:pPr>
    </w:p>
    <w:p w:rsidR="00E33C52" w:rsidRDefault="00E33C52">
      <w:pPr>
        <w:pStyle w:val="Corpotesto"/>
        <w:rPr>
          <w:rFonts w:ascii="Times New Roman"/>
          <w:sz w:val="20"/>
        </w:rPr>
      </w:pPr>
    </w:p>
    <w:p w:rsidR="00E33C52" w:rsidRDefault="00E33C52">
      <w:pPr>
        <w:pStyle w:val="Corpotesto"/>
        <w:spacing w:line="20" w:lineRule="exact"/>
        <w:ind w:left="6048"/>
        <w:rPr>
          <w:rFonts w:ascii="Times New Roman"/>
          <w:sz w:val="2"/>
        </w:rPr>
      </w:pPr>
    </w:p>
    <w:sectPr w:rsidR="00E33C52">
      <w:pgSz w:w="11910" w:h="16840"/>
      <w:pgMar w:top="340" w:right="560" w:bottom="1200" w:left="74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4C" w:rsidRDefault="00F9414C">
      <w:r>
        <w:separator/>
      </w:r>
    </w:p>
  </w:endnote>
  <w:endnote w:type="continuationSeparator" w:id="0">
    <w:p w:rsidR="00F9414C" w:rsidRDefault="00F9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52" w:rsidRDefault="00802C1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 wp14:anchorId="5586C92B" wp14:editId="2EE0624B">
          <wp:simplePos x="0" y="0"/>
          <wp:positionH relativeFrom="page">
            <wp:posOffset>664210</wp:posOffset>
          </wp:positionH>
          <wp:positionV relativeFrom="page">
            <wp:posOffset>10073640</wp:posOffset>
          </wp:positionV>
          <wp:extent cx="1222375" cy="39306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2247" cy="393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 wp14:anchorId="7127B1C2" wp14:editId="1ADB4981">
          <wp:simplePos x="0" y="0"/>
          <wp:positionH relativeFrom="page">
            <wp:posOffset>5586730</wp:posOffset>
          </wp:positionH>
          <wp:positionV relativeFrom="page">
            <wp:posOffset>10015220</wp:posOffset>
          </wp:positionV>
          <wp:extent cx="1322705" cy="445135"/>
          <wp:effectExtent l="0" t="0" r="0" b="0"/>
          <wp:wrapNone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2831" cy="44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41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pt;margin-top:780.65pt;width:11.6pt;height:13.05pt;z-index:-251657728;mso-position-horizontal-relative:page;mso-position-vertical-relative:page;mso-width-relative:page;mso-height-relative:page" filled="f" stroked="f">
          <v:textbox style="mso-next-textbox:#_x0000_s2049" inset="0,0,0,0">
            <w:txbxContent>
              <w:p w:rsidR="00E33C52" w:rsidRDefault="00802C1E">
                <w:pPr>
                  <w:pStyle w:val="Corpotesto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C765A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4C" w:rsidRDefault="00F9414C">
      <w:r>
        <w:separator/>
      </w:r>
    </w:p>
  </w:footnote>
  <w:footnote w:type="continuationSeparator" w:id="0">
    <w:p w:rsidR="00F9414C" w:rsidRDefault="00F9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>
      <w:numFmt w:val="bullet"/>
      <w:lvlText w:val="□"/>
      <w:lvlJc w:val="left"/>
      <w:pPr>
        <w:ind w:left="116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>
      <w:numFmt w:val="bullet"/>
      <w:lvlText w:val="□"/>
      <w:lvlJc w:val="left"/>
      <w:pPr>
        <w:ind w:left="277" w:hanging="25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560" w:hanging="25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71" w:hanging="25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2" w:hanging="2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3" w:hanging="2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05" w:hanging="2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116" w:hanging="2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27" w:hanging="256"/>
      </w:pPr>
      <w:rPr>
        <w:rFonts w:hint="default"/>
        <w:lang w:val="it-IT" w:eastAsia="en-US" w:bidi="ar-SA"/>
      </w:rPr>
    </w:lvl>
  </w:abstractNum>
  <w:abstractNum w:abstractNumId="1">
    <w:nsid w:val="B5E306ED"/>
    <w:multiLevelType w:val="multilevel"/>
    <w:tmpl w:val="B5E306ED"/>
    <w:lvl w:ilvl="0">
      <w:numFmt w:val="bullet"/>
      <w:lvlText w:val="□"/>
      <w:lvlJc w:val="left"/>
      <w:pPr>
        <w:ind w:left="260" w:hanging="19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2">
    <w:nsid w:val="BF205925"/>
    <w:multiLevelType w:val="multilevel"/>
    <w:tmpl w:val="BF205925"/>
    <w:lvl w:ilvl="0">
      <w:numFmt w:val="bullet"/>
      <w:lvlText w:val="□"/>
      <w:lvlJc w:val="left"/>
      <w:pPr>
        <w:ind w:left="319" w:hanging="25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542" w:hanging="256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764" w:hanging="25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986" w:hanging="25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208" w:hanging="2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1430" w:hanging="2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652" w:hanging="2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1874" w:hanging="2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2096" w:hanging="256"/>
      </w:pPr>
      <w:rPr>
        <w:rFonts w:hint="default"/>
        <w:lang w:val="it-IT" w:eastAsia="en-US" w:bidi="ar-SA"/>
      </w:rPr>
    </w:lvl>
  </w:abstractNum>
  <w:abstractNum w:abstractNumId="3">
    <w:nsid w:val="CF092B84"/>
    <w:multiLevelType w:val="multilevel"/>
    <w:tmpl w:val="CF092B84"/>
    <w:lvl w:ilvl="0">
      <w:numFmt w:val="bullet"/>
      <w:lvlText w:val="□"/>
      <w:lvlJc w:val="left"/>
      <w:pPr>
        <w:ind w:left="259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716" w:hanging="195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1173" w:hanging="19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629" w:hanging="19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086" w:hanging="19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543" w:hanging="19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99" w:hanging="19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456" w:hanging="19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912" w:hanging="195"/>
      </w:pPr>
      <w:rPr>
        <w:rFonts w:hint="default"/>
        <w:lang w:val="it-IT" w:eastAsia="en-US" w:bidi="ar-SA"/>
      </w:rPr>
    </w:lvl>
  </w:abstractNum>
  <w:abstractNum w:abstractNumId="4">
    <w:nsid w:val="0053208E"/>
    <w:multiLevelType w:val="multilevel"/>
    <w:tmpl w:val="0053208E"/>
    <w:lvl w:ilvl="0">
      <w:numFmt w:val="bullet"/>
      <w:lvlText w:val="□"/>
      <w:lvlJc w:val="left"/>
      <w:pPr>
        <w:ind w:left="64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1013" w:hanging="19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489" w:hanging="19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966" w:hanging="19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443" w:hanging="19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19" w:hanging="19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396" w:hanging="19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872" w:hanging="195"/>
      </w:pPr>
      <w:rPr>
        <w:rFonts w:hint="default"/>
        <w:lang w:val="it-IT" w:eastAsia="en-US" w:bidi="ar-SA"/>
      </w:rPr>
    </w:lvl>
  </w:abstractNum>
  <w:abstractNum w:abstractNumId="5">
    <w:nsid w:val="0248C179"/>
    <w:multiLevelType w:val="multilevel"/>
    <w:tmpl w:val="0248C179"/>
    <w:lvl w:ilvl="0">
      <w:numFmt w:val="bullet"/>
      <w:lvlText w:val="□"/>
      <w:lvlJc w:val="left"/>
      <w:pPr>
        <w:ind w:left="959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355" w:hanging="195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1750" w:hanging="19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146" w:hanging="19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541" w:hanging="19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37" w:hanging="19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332" w:hanging="19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728" w:hanging="19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123" w:hanging="195"/>
      </w:pPr>
      <w:rPr>
        <w:rFonts w:hint="default"/>
        <w:lang w:val="it-IT" w:eastAsia="en-US" w:bidi="ar-SA"/>
      </w:rPr>
    </w:lvl>
  </w:abstractNum>
  <w:abstractNum w:abstractNumId="6">
    <w:nsid w:val="03D62ECE"/>
    <w:multiLevelType w:val="multilevel"/>
    <w:tmpl w:val="03D62ECE"/>
    <w:lvl w:ilvl="0">
      <w:numFmt w:val="bullet"/>
      <w:lvlText w:val="□"/>
      <w:lvlJc w:val="left"/>
      <w:pPr>
        <w:ind w:left="64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308" w:hanging="195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556" w:hanging="19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804" w:hanging="19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052" w:hanging="19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1300" w:hanging="19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548" w:hanging="19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1796" w:hanging="19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2044" w:hanging="195"/>
      </w:pPr>
      <w:rPr>
        <w:rFonts w:hint="default"/>
        <w:lang w:val="it-IT" w:eastAsia="en-US" w:bidi="ar-SA"/>
      </w:rPr>
    </w:lvl>
  </w:abstractNum>
  <w:abstractNum w:abstractNumId="7">
    <w:nsid w:val="25B654F3"/>
    <w:multiLevelType w:val="multilevel"/>
    <w:tmpl w:val="25B654F3"/>
    <w:lvl w:ilvl="0">
      <w:numFmt w:val="bullet"/>
      <w:lvlText w:val="□"/>
      <w:lvlJc w:val="left"/>
      <w:pPr>
        <w:ind w:left="64" w:hanging="19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322" w:hanging="197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585" w:hanging="19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848" w:hanging="19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111" w:hanging="19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1374" w:hanging="19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636" w:hanging="19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1899" w:hanging="19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2162" w:hanging="197"/>
      </w:pPr>
      <w:rPr>
        <w:rFonts w:hint="default"/>
        <w:lang w:val="it-IT" w:eastAsia="en-US" w:bidi="ar-SA"/>
      </w:rPr>
    </w:lvl>
  </w:abstractNum>
  <w:abstractNum w:abstractNumId="8">
    <w:nsid w:val="2A8F537B"/>
    <w:multiLevelType w:val="multilevel"/>
    <w:tmpl w:val="2A8F537B"/>
    <w:lvl w:ilvl="0">
      <w:start w:val="1"/>
      <w:numFmt w:val="decimal"/>
      <w:lvlText w:val="%1."/>
      <w:lvlJc w:val="left"/>
      <w:pPr>
        <w:ind w:left="603" w:hanging="211"/>
        <w:jc w:val="left"/>
      </w:pPr>
      <w:rPr>
        <w:rFonts w:hint="default"/>
        <w:spacing w:val="-1"/>
        <w:w w:val="99"/>
        <w:lang w:val="it-IT" w:eastAsia="en-US" w:bidi="ar-SA"/>
      </w:rPr>
    </w:lvl>
    <w:lvl w:ilvl="1">
      <w:numFmt w:val="bullet"/>
      <w:lvlText w:val="•"/>
      <w:lvlJc w:val="left"/>
      <w:pPr>
        <w:ind w:left="1600" w:hanging="211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601" w:hanging="21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01" w:hanging="21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02" w:hanging="21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03" w:hanging="21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03" w:hanging="21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04" w:hanging="21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05" w:hanging="211"/>
      </w:pPr>
      <w:rPr>
        <w:rFonts w:hint="default"/>
        <w:lang w:val="it-IT" w:eastAsia="en-US" w:bidi="ar-SA"/>
      </w:rPr>
    </w:lvl>
  </w:abstractNum>
  <w:abstractNum w:abstractNumId="9">
    <w:nsid w:val="59ADCABA"/>
    <w:multiLevelType w:val="multilevel"/>
    <w:tmpl w:val="59ADCABA"/>
    <w:lvl w:ilvl="0">
      <w:numFmt w:val="bullet"/>
      <w:lvlText w:val="□"/>
      <w:lvlJc w:val="left"/>
      <w:pPr>
        <w:ind w:left="64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1013" w:hanging="19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489" w:hanging="19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966" w:hanging="19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443" w:hanging="19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19" w:hanging="19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396" w:hanging="19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872" w:hanging="195"/>
      </w:pPr>
      <w:rPr>
        <w:rFonts w:hint="default"/>
        <w:lang w:val="it-IT" w:eastAsia="en-US" w:bidi="ar-SA"/>
      </w:rPr>
    </w:lvl>
  </w:abstractNum>
  <w:abstractNum w:abstractNumId="10">
    <w:nsid w:val="72183CF9"/>
    <w:multiLevelType w:val="multilevel"/>
    <w:tmpl w:val="72183CF9"/>
    <w:lvl w:ilvl="0">
      <w:numFmt w:val="bullet"/>
      <w:lvlText w:val="□"/>
      <w:lvlJc w:val="left"/>
      <w:pPr>
        <w:ind w:left="260" w:hanging="19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33C52"/>
    <w:rsid w:val="000C5CD8"/>
    <w:rsid w:val="001D4B63"/>
    <w:rsid w:val="0055785C"/>
    <w:rsid w:val="00561563"/>
    <w:rsid w:val="005A1388"/>
    <w:rsid w:val="006159FC"/>
    <w:rsid w:val="006C765A"/>
    <w:rsid w:val="00802C1E"/>
    <w:rsid w:val="00C4066E"/>
    <w:rsid w:val="00E33C52"/>
    <w:rsid w:val="00E753CE"/>
    <w:rsid w:val="00F9414C"/>
    <w:rsid w:val="309C2F36"/>
    <w:rsid w:val="3E33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Leelawadee UI" w:eastAsia="Leelawadee UI" w:hAnsi="Leelawadee UI" w:cs="Leelawadee UI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1"/>
    <w:qFormat/>
    <w:pPr>
      <w:spacing w:before="253"/>
      <w:ind w:right="181" w:hanging="4016"/>
      <w:outlineLvl w:val="0"/>
    </w:pPr>
    <w:rPr>
      <w:rFonts w:ascii="Segoe UI Symbol" w:eastAsia="Segoe UI Symbol" w:hAnsi="Segoe UI Symbol" w:cs="Segoe UI Symbol"/>
      <w:sz w:val="27"/>
      <w:szCs w:val="27"/>
    </w:rPr>
  </w:style>
  <w:style w:type="paragraph" w:styleId="Titolo2">
    <w:name w:val="heading 2"/>
    <w:basedOn w:val="Normale"/>
    <w:next w:val="Normale"/>
    <w:uiPriority w:val="1"/>
    <w:qFormat/>
    <w:pPr>
      <w:spacing w:before="99"/>
      <w:ind w:right="824"/>
      <w:jc w:val="center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uiPriority w:val="1"/>
    <w:qFormat/>
    <w:pPr>
      <w:spacing w:before="89"/>
      <w:ind w:left="107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45"/>
      <w:ind w:left="643" w:right="824"/>
      <w:jc w:val="center"/>
    </w:pPr>
    <w:rPr>
      <w:b/>
      <w:bCs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ind w:left="11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rsid w:val="00E753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753CE"/>
    <w:rPr>
      <w:rFonts w:ascii="Tahoma" w:eastAsia="Leelawadee U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Leelawadee UI" w:eastAsia="Leelawadee UI" w:hAnsi="Leelawadee UI" w:cs="Leelawadee UI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1"/>
    <w:qFormat/>
    <w:pPr>
      <w:spacing w:before="253"/>
      <w:ind w:right="181" w:hanging="4016"/>
      <w:outlineLvl w:val="0"/>
    </w:pPr>
    <w:rPr>
      <w:rFonts w:ascii="Segoe UI Symbol" w:eastAsia="Segoe UI Symbol" w:hAnsi="Segoe UI Symbol" w:cs="Segoe UI Symbol"/>
      <w:sz w:val="27"/>
      <w:szCs w:val="27"/>
    </w:rPr>
  </w:style>
  <w:style w:type="paragraph" w:styleId="Titolo2">
    <w:name w:val="heading 2"/>
    <w:basedOn w:val="Normale"/>
    <w:next w:val="Normale"/>
    <w:uiPriority w:val="1"/>
    <w:qFormat/>
    <w:pPr>
      <w:spacing w:before="99"/>
      <w:ind w:right="824"/>
      <w:jc w:val="center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uiPriority w:val="1"/>
    <w:qFormat/>
    <w:pPr>
      <w:spacing w:before="89"/>
      <w:ind w:left="107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45"/>
      <w:ind w:left="643" w:right="824"/>
      <w:jc w:val="center"/>
    </w:pPr>
    <w:rPr>
      <w:b/>
      <w:bCs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ind w:left="11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rsid w:val="00E753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753CE"/>
    <w:rPr>
      <w:rFonts w:ascii="Tahoma" w:eastAsia="Leelawadee U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7"/>
    <customShpInfo spid="_x0000_s1028"/>
    <customShpInfo spid="_x0000_s1026"/>
    <customShpInfo spid="_x0000_s1029"/>
    <customShpInfo spid="_x0000_s1031"/>
    <customShpInfo spid="_x0000_s1032"/>
    <customShpInfo spid="_x0000_s1030"/>
    <customShpInfo spid="_x0000_s1034"/>
    <customShpInfo spid="_x0000_s1035"/>
    <customShpInfo spid="_x0000_s1033"/>
    <customShpInfo spid="_x0000_s1036"/>
    <customShpInfo spid="_x0000_s1037"/>
    <customShpInfo spid="_x0000_s1038"/>
    <customShpInfo spid="_x0000_s1039"/>
    <customShpInfo spid="_x0000_s1041"/>
    <customShpInfo spid="_x0000_s1040"/>
    <customShpInfo spid="_x0000_s1043"/>
    <customShpInfo spid="_x0000_s1042"/>
    <customShpInfo spid="_x0000_s1044"/>
    <customShpInfo spid="_x0000_s1045"/>
    <customShpInfo spid="_x0000_s1046"/>
    <customShpInfo spid="_x0000_s1048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ANAGRAFICA_STUDENTE_CONSENSO_TRATTAMENTO</vt:lpstr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ANAGRAFICA_STUDENTE_CONSENSO_TRATTAMENTO</dc:title>
  <dc:creator>c.zanoccoli</dc:creator>
  <cp:lastModifiedBy>Docente</cp:lastModifiedBy>
  <cp:revision>2</cp:revision>
  <cp:lastPrinted>2023-10-13T07:41:00Z</cp:lastPrinted>
  <dcterms:created xsi:type="dcterms:W3CDTF">2023-10-13T07:42:00Z</dcterms:created>
  <dcterms:modified xsi:type="dcterms:W3CDTF">2023-10-13T07:42:00Z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LastSaved">
    <vt:filetime>2022-03-04T00:00:00Z</vt:filetime>
  </property>
  <property fmtid="{D5CDD505-2E9C-101B-9397-08002B2CF9AE}" pid="4" name="KSOProductBuildVer">
    <vt:lpwstr>1033-11.2.0.11306</vt:lpwstr>
  </property>
  <property fmtid="{D5CDD505-2E9C-101B-9397-08002B2CF9AE}" pid="5" name="ICV">
    <vt:lpwstr>15E95FB130AE46098DC81FCD69FCE968</vt:lpwstr>
  </property>
</Properties>
</file>